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– dokona tego żarliwość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—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bowiem wyjdzie resztka i ci, którzy ocaleli — z góry Syjon.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Jeruzalemu wynijdą ostatki, i ci, którzy są zachowani z góry Syońskiej. Gorliwość Pana zastępów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Jeruzalem bowiem wynidą ostatki, i to, co ma być zachowano, z góry Syjońskiej: zawistna miłość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 wyjdzie Reszta, a z góry Syjon garstka ocalałych. Zazdrosna miłość Pana Zastępów tego dokona!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Jeruzalemu wyjdzie resztka, a z góry Syjon poczet ocalonych; dokona tego gorliwość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Reszta, a Ocaleni z góry Syjon.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 wyjdzie reszta i z góry Syjon - ocaleni. Dokona tego JAHWE w swojej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Reszta, a pozostali przy życiu z góry Syjonu. Sprawi to żarliwość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Єрусалиму вийде останок і той, що спасається з гори Сіона. Ревність Господа Сил це вчинить.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Jeruszalaim wyjdzie ostatek i szczątek z góry Cyon; sprawi to gorliwość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ostatek, a ci, którzy ocaleją – z góry Syjon.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Zastępów : za qere i klkd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2024-04-29T02:55:53Z</dcterms:modified>
</cp:coreProperties>
</file>