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ocalę je ze względu na siebie i ze względu na Dawida,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ocalę je ze względu na siebie i ze względu 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bowiem bronił tego miasta i ocalę je ze względu na siebie i ze względu na Dawida, swego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będę bronił miasta tego, i zachowam je sam dla siebie,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obronię to miasto, i zachowam je dla mnie i dla Dawida, sługi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Otoczę opieką to miasto i ocalę je przez wzgląd na Mnie i na sługę mego,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osłonię to miasto, i ocalę przez wzgląd na ciebie i przez wzgląd na Dawida,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 ze względu na Mnie i ze względu na Mojego sługę,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w obronie tego miasta, aby je ocalić ze względu na Mnie i mojego sługę Dawida»”.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aby je ocalić ze względu na mnie i przez wzgląd na Dawida, mego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щитом покрию це місто задля Мене і задля мого раба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Osłonię to miasto, bym je zachował z uwagi na Siebie, oraz ze względu na Mojego sługę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bronić będę tego miasta, by je wybawić przez wzgląd na samego siebie i przez wzgląd na Dawida, mojego sługę”ʼ”.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2024-04-28T20:56:04Z</dcterms:modified>
</cp:coreProperties>
</file>