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2"/>
        <w:gridCol w:w="3419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słudzy króla Ezechiasza przyszli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Ezechyjasza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dostojnicy króla Hiskiasza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króla Ezechiasza do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Izajasza słudzy króla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Dworzanie króla Ezechiasza przyszli do Izajasza,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слуги царя Езекії до Ісаї,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słudzy Chiskjasza przybyli do Jezajasza.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słudzy króla Ezechiasza przyszli do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2024-04-29T02:56:58Z</dcterms:modified>
</cp:coreProperties>
</file>