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też o* Tirhace,** królu Kusz, taką wiadomość: Oto wyruszył, aby z tobą walczyć. Znów więc wyprawił posłańców do Hiskiasza z poleceniem: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Przyp. zamienności przyimków: </w:t>
      </w:r>
      <w:r>
        <w:rPr>
          <w:rtl/>
        </w:rPr>
        <w:t>אל</w:t>
      </w:r>
      <w:r>
        <w:rPr>
          <w:rtl w:val="0"/>
        </w:rPr>
        <w:t xml:space="preserve"> i </w:t>
      </w:r>
      <w:r>
        <w:rPr>
          <w:rtl/>
        </w:rPr>
        <w:t>על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Tirhaka, ּ</w:t>
      </w:r>
      <w:r>
        <w:rPr>
          <w:rtl/>
        </w:rPr>
        <w:t>תִרְהָקָה</w:t>
      </w:r>
      <w:r>
        <w:rPr>
          <w:rtl w:val="0"/>
        </w:rPr>
        <w:t xml:space="preserve"> , poprowadził siły egip. do ziemi Izraela w 701 r. p. Chr. Zostały one pokonane pod Elteke, 19 km na wsch od wybrzeży M. Śródziemnego. W latach 690-664 p. Chr. Tirhaka panował jako faraon, &lt;x&gt;120 19:9&lt;/x&gt;L.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2024-04-29T01:56:19Z</dcterms:modified>
</cp:coreProperties>
</file>