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niego, zawrócił i stanął nad brzegiem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2024-04-29T06:28:22Z</dcterms:modified>
</cp:coreProperties>
</file>