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tam ten płaszcz Eliasza, który zsunął się z niego, uderzył nim w wodę i powiedział: Gdzież jest JAHWE, Bóg Eliasza? Także on,* gdy uderzył wodę, a ona rozstąpiła się w jedną i drugą stronę, Elizeusz przeszedł.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Eliasza? Także on, </w:t>
      </w:r>
      <w:r>
        <w:rPr>
          <w:rtl/>
        </w:rPr>
        <w:t>אֱֹלהֵי אֵלִּיָהּו אַף־הּוא</w:t>
      </w:r>
      <w:r>
        <w:rPr>
          <w:rtl w:val="0"/>
        </w:rPr>
        <w:t xml:space="preserve"> , lub: Bóg Eliasza – tak, On! Wyrażenie: tak, On lub: Także On, nie zostało w G przetłumaczone, lecz dokonano transkrypcji: αφφω.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2024-04-29T01:32:48Z</dcterms:modified>
</cp:coreProperties>
</file>