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woda pozostaje tam zdrowa aż do dnia dzisiejszego —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więc zostały uzdrowione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są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one wody aż do dnia tego, według słowa Elizeuszowego,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wody aż do dnia tego, według słowa Elizeuszowego, które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zostały uzdrowione aż po dzień dzisiejszy - według słowa,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ta woda aż do dnia dzisiejszego według słowa, jakie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zostały uzdrowione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stały się zdrowe aż po dzień dzisiejszy, zgodnie ze słowem, które Elizeusz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woda aż do dnia dzisiejszego, według słowa Elizeusza, które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виздоровіли води аж до цього дня за словом Елісея,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woda stała się zdrową, aż po dzisiejszy dzień, według słowa, które wypowiedział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ta po dziś dzień jest uzdrowiona, stosownie do słowa, które wyrzekł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2024-04-29T03:40:52Z</dcterms:modified>
</cp:coreProperties>
</file>