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odwrócił się w ich stronę, spojrzał na nich i przeklął ich w imię JAHWE. Za chwilę z lasu wyszły dwie niedźwiedzice i rozszarpały spośród nich czterdzieścioro dwoje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nie i przeklął je w imieniu JAHWE. Wtedy dwie niedźwiedzice wyszły z lasu i rozszarpały czterdzieścioro dwoje dzieci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obejrzawszy się, ujrzał je, i złorzeczył im w imieniu Pańskiem. Przetoż wyszedłszy dwie niedźwiedzice z lasu, rozdrapały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się obejźrzał, ujźrzał je i złorzeczył im w imię PANSKIE. I wyszli dwa niedźwiedzie z lasa, i rozdrapali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nich i przeklął ich w imię Pańskie. Wówczas wypadły z lasu dwa niedźwiedzie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więc i spojrzawszy na nich, przeklął ich w imię Pana. Wtedy wyszły z lasu dwa niedźwiedzie i rozszarpały z 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przeklął ich w imię JAHWE. Wtedy wyszły z lasu dwie niedźwiedzice i rozszarpały spośród nich czterdzieścioro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i patrząc na nich, przeklął ich w imię JAHWE, a natychmiast wypadły z lasu dwie niedźwiedzice, które rozszarpały czterdziestu dwóch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złorzeczył im w Imię Jahwe. [Wówczas] dwa niedźwiedzie wypadły z lasu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за ними і побачив їх і прокляв їх в імя господне, і ось з ліса вийшли дві ведмедиці і роздерли з них сорок і двох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 siebie odwrócił i ich spostrzegł, w Imieniu WIEKUISTEGO im złorzeczył. Więc z lasu wyszły dwie niedźwiedzice i rozszarpały czterdziestu dwóch z tych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odwrócił się i ujrzawszy ich, złorzeczył, im w imię JAHWE. Wtedy wyszły z lasu dwie niedźwiedzice i spośród nich rozszarpały czterdzieści dwoje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2024-04-29T03:35:23Z</dcterms:modified>
</cp:coreProperties>
</file>