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został królem, a panował w Jerozolimie pięćdziesiąt pięć lat. Jego matka miała na imię Chefsi-Bah.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zaczął królować, i królował pięćdziesiąt pięć lat w Jerozolimie.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dwunastym roku był Manases, gdy królować począł, a pięćdziesiąt i pięć lat królował w Jeruzalemie; a imię matki jego było Hadsyba.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miał Manasses, gdy począł królować, a pięćdziesiąt i pięć lat królował w Jeruzalem; imię matki jego Hafsiba.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Manasses miał dwanaście lat, a panował pięćdziesiąt pięć lat w Jerozolimie. Matka jego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objął władzę królewską, a panował pięćdziesiąt pięć lat w Jeruzalemie. Matka jego nazywała się Chefsibach.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rozpoczął rządy, i panował w Jerozolimie pięćdziesiąt pięć lat.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wstąpił na tron, i przez pięćdziesiąt pięć lat panował w Jerozolimie.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miał dwanaście lat, gdy zaczął panować. Pięćdziesiąt pięć lat królował w Jerozolimie. Jego matka nazywała się Chefsibah.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Синові Манассії (було) дванадцять літ коли він зацарював і пятдесять і пять літ царював в Єрусалимі, й імя його матері Опсіва.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Menase miał dwanaście lat kiedy objął rządy, a panował w Jeruszalaim pięćdziesiąt pięć lat. Zaś imię jego matki to Chefcibah.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zaczął panować, a panował w Jerozolimie pięćdziesiąt pięć lat. Jego matka miała na imię Chefcyba.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2024-04-28T17:38:11Z</dcterms:modified>
</cp:coreProperties>
</file>