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za pośrednictwem swoich sług, proroków,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za pośrednictwem swoich sług, proroków, przemówił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przez swoje sługi, proroków,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powiedział był Pan przez sługi swoje proroki,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w ręce sług swoich proroków,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przez sługi swoje - proroków -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przemówił przez swoje sługi, proroków,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wypowiedział przez swoje sługi,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przez swoje sługi, proroków, ogłosił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za pośrednictwem swoich sług,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рукою своїх рабів пророків,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oświadczył przez Swoje sługi, proroków,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przemawiał za pośrednictwem swoich sług, proroków,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2024-04-27T23:58:52Z</dcterms:modified>
</cp:coreProperties>
</file>