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Manasses, król Judy, dopuścił się tych obrzydliwości, postępując we wszystkim gorzej niż postępowali Amoryci, którzy byli przed nim, i przez swoje plugastwa* ** doprowadził do grzechu również Judę,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15:12&lt;/x&gt;; 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2024-04-28T05:23:13Z</dcterms:modified>
</cp:coreProperties>
</file>