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sprowadzę nieszczęście na Jerozolimę i na Judę, tak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Izraelski: Oto Ja przywiodę złe na Jeruzalem i na Judę, tak iż każdemu, co to usłyszy, zabrzmi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Izraelów: Oto ja przywiodę złe na Jeruzalem i na Judę: że ktokolwiek usłyszy, zadzwonią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Pan, Bóg Izraela: Oto Ja sprowadzam zagładę na Jeruzalem i na Judę, tak iż wszystkim, którzy o tym usłyszą,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Izraela: Oto Ja sprowadzę na Jeruzalem i na Judę takie nieszczęście, że każdemu, kto o tym usłyszy, w obu uszach zadzwoni,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sprowadzam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«Jestem gotów sprowadzić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przywiodę [takie] nieszczęście na Jerozolimę i na Judę, że ktokolwiek o nim usłyszy, w obydwóch uszach mu zadzwoni.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Так говорить Господь Бог Ізраїля: Ось я наношу зло на Єрусалим і на Юду, так що в кожного, що почує, зашумить в обох його ухах,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Oto przyprowadzę niedolę na Jeruszalaim oraz na Judę, tak, że każdemu, kto o tym usłyszy –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JAHWE. Bóg Izraela: ʼOto ja sprowadzam nieszczęście na Jerozolimę i Judę; każdemu, kto o nim usłyszy, zadzwoni w obu uszach.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2024-04-28T08:57:04Z</dcterms:modified>
</cp:coreProperties>
</file>