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według obrzydliwości narodów, które JAHWE wydziedziczył przed 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obrzydliwym sposobem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według obrzydliwości tych narodów,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obrzydłości tych narodów, które wygnał Pan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PANSKIMI według bałwanów narodów, które wytracił JAHWE przed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 - na modłę ohydnych grzechów tych ludów, które Pan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według ohydnych zwyczajów narodów, które Pan wypędził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naśladując obrzydliwości tych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naśladując niegodziwe praktyki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według obrzydliwości ludów,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очах Господа за гидотами народів, яких Господь вигубив з перед лиця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według ohyd ludów, które WIEKUISTY wypędził przed obliczem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według obrzydliwości narodów, które JAHWE wypędził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2024-04-27T22:13:46Z</dcterms:modified>
</cp:coreProperties>
</file>