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sprzysięgli się przeciwko niemu i uśmiercili króla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Amona zawiązali przeciwko niemu spisek i zabili go w jego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Amona uknuli spisek przeciw niemu, i zabili króla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sprzysięgli słudzy Amonowi przeciwko niemu, i zabili króla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nań zasadzkę słudzy jego, i zabili króla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uknuli spisek przeciw niemu i zabili króla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Amona uknuli przeciwko niemu spisek i pozbawili króla życia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uknuli spisek przeciwko niemu i zabili króla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Ammona uknuli spisek przeciw niemu i zabili go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Amona uknuli spisek przeciw niemu i zamordowali króla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проти нього слуги Амона і убили царя в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Amona uknuli przeciwko niemu spisek, po czym zamordowali króla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słudzy Amona uknuli przeciw niemu spisek i uśmiercili króla w jego własnym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2024-04-28T15:15:19Z</dcterms:modified>
</cp:coreProperties>
</file>