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jednak wybił wszystkich sprzysiężonych przeciwko królowi Amonowi i obwołał – lud ziemi – królem po nim Jozjasza,*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2024-04-27T13:35:43Z</dcterms:modified>
</cp:coreProperties>
</file>