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1"/>
        <w:gridCol w:w="5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on powystawiał tam ołtarze dla całego zastępu niebios* na obu dziedzińcach 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 wzniósł tam, na obu dziedzińcach świątyni JAHWE, ołtarze dla całego zastępu nieba!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też ołtarze całemu zastępowi nieba w obydwu dziedzińcach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nabudował ołtarzy wszystkiemu wojsku niebieskiemu w obu sieniach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nabudował ołtarzów wszytkiemu wojsku niebieskiemu we dwu sieniach kościoła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ołtarze całemu wojsku niebieskiemu na obydwu dziedzińcach świątyni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też ołtarze dla całego zastępu niebieskiego na obydwu podwórcach świątyni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wzniósł ołtarze całemu wojsku niebios na obydwu dziedzińcach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Wzniósł także ołtarze wszystkim zastępom niebieskim na niebie na obydwu dziedzińcach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Wybudował więc ołtarze wszystkim Zastępom Niebieskim w obydwu dziedzińcach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збудував свій жертівник для небесної сили в двох дворах господнього дому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obu dziedzińcach Przybytku WIEKUISTEGO zbudował ołtarze dla całego zastępu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dwóch dziedzińcach domu JAHWE nabudował ołtarzy dla całego zastępu 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8:2&lt;/x&gt;; &lt;x&gt;430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2024-04-28T13:10:23Z</dcterms:modified>
</cp:coreProperties>
</file>