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1"/>
        <w:gridCol w:w="6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 powystawiał tam ołtarze dla całego zastępu niebios* na obu dziedzińcach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8:2&lt;/x&gt;; &lt;x&gt;430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2024-04-28T16:46:17Z</dcterms:modified>
</cp:coreProperties>
</file>