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podobiznę Aszery,* którą sporządził, w domu, o którym JAHWE powiedział do Dawida i do Salomona, jego syna: W tym domu i w Jerozolimie, które wybrałem spośród wszystkich plemion Izraela, złożę moje imię na wieki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także podobiznę Aszery w tej świątyni, o której JAHWE oznajmił Dawidowi i jego synowi Salomonowi: W tym domu i w Jerozolimie, w tych miejscach, które wybrałem spośród wszystkich plemion Izraela, złożę na wieki moje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rzeźbę gaju, którą wykonał, w domu, o którym JAHWE powiedział do Dawida i do jego syna Salomona: W tym domu i w Jerozolimie, które wybrałem spośród wszystkich pokoleń Izraela, umieszczę swoje imię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także bałwana gajowego, którego był uczynił w domu, o którym był rzekł Pan do Dawida i do Salomona, syna jego: W domu tym i w Jeruzalemie, którem obrał ze wszystkiego pokolenia Izraelskiego, położę imię moje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bałwana gajowego, którego był uczynił, w kościele PANSKIM, o którym mówił JAHWE do Dawida i do Salomona syna jego: W tym kościele i w Jeruzalem, którem wybrał ze wszytkich pokoleni Izraelowych, położę imię moje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Posąg Aszery, który sporządził, postawił w świątyni, o której Pan powiedział do Dawida i do syna jego, Salomona: W świątyni tej i w Jeruzalem, które wybrałem ze wszystkich pokoleń Izraela, umieszczam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posąg Aszery, który kazał sporządzić w świątyni, o której Pan powiedział do Dawida i do Salomona, jego syna tak: W tej świątyni i w Jeruzalemie, które wybrałem spośród wszystkich plemion Izraela, umieszczę moje imię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posąg Aszery i postawił go w domu, o którym JAHWE powiedział do Dawida i do Salomona, jego syna: W tym domu i w Jerozolimie, którą wybrałem ze wszystkich szczepów Izraela, umieszczę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wykonany na swoje polecenie posąg Aszery umieścił w domu, o którym JAHWE powiedział do Dawida i jego syna, Salomona: „W tym właśnie domu, w Jerozolimie, którą wybrałem spośród wszystkich plemion Izraela, będzie przebywać moje imię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Rzeźbę Aszery, którą wykonał, umieścił w Świątyni, o której Jahwe powiedział do Dawida i do Salomona, jego syna: - W tej Świątyni i w Jerozolimie, którą sobie obrałem spośród wszystkich pokoleń Izraela, umieszczę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божків гаїв в домі, про який Господь сказав до Давида і до Соломона його сина: В цьому домі і в Єрусалимі, який Я вибрав з усіх племен Ізраїля, і покладу там моє імя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oraz postawił posąg Astarty w Przybytku, o którym WIEKUISTY powiedział do Dawida i jego syna Salomona: W tym Przybytku oraz w Jeruszalaim, którą wybrałem spośród wszystkich pokoleń Israela – ustanowię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rzeźbiony wizerunek, świętego pala i umieścił go w domu, o którym JAHWE powiedział do Dawida i do Salomona, jego syna: ”W domu tym i w Jerozolimie, którą wybrałem spośród wszystkich plemion Izraela, umieszczę moje imię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16:21&lt;/x&gt;; &lt;x&gt;70 6:25-30&lt;/x&gt;; &lt;x&gt;110 14:15&lt;/x&gt;; &lt;x&gt;110 15:13&lt;/x&gt;; &lt;x&gt;120 18:4&lt;/x&gt;; &lt;x&gt;400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2024-04-28T05:16:38Z</dcterms:modified>
</cp:coreProperties>
</file>