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(wiadomość) i zgromadzili się u niego wszyscy starsi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2024-05-01T02:45:36Z</dcterms:modified>
</cp:coreProperties>
</file>