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zaś po wschodniej stronie* Jerozolimy, na południe od Góry Zagłady,** które zbudował Salomon, król Izraela, dla Asztoret, ohydy*** Sydończyków, dla Kemosza, ohydy Moabitów, i dla Milkoma, obrzydliwości**** Synów Ammona, król zbezcześcił.*****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świątynki po wschodniej stronie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Jerozolimy, na południe od Góry Zagłady,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zbudowane przez króla Izraela Salomona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także, które były przed Jeruzalem, i które były po prawej stronie góry Oliwnej, których był nabudował Salomon, król Izraelski, Astarotowi, obrzydłości Sydończyków, i Chamosowi, obrzydłości Moabczyków, i Melchomowi, obrzydłości synów Amm onowych,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też, które były w Jeruzalem po prawej stronie Góry Obrażenia, które był zbudował Salomon, król Izraelski, Astarotowi bałwanowi Sydońskiemu, i Chamosowi, obrażeniu Moab, i Melchom, obrzydłości synów Ammon, splugawił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na wyżynach, które stały naprzeciw Jeruzalemu na południe od Góry Zatracenia, które Salomon, król izraelski, zbudował dla Aszery, ohydy Sydończyków, dla Kamosza, ohydy Moabitów, i dla Milkoma, obrzydliwości Ammonitów, król kazał zbezcześcić.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także wyżyny znajdujące się naprzeciw Jerozolimy, po prawej stronie Góry Zepsucia, które zbudował Salomon, król izraelski, dla Asztarty, ohydy Sydończyków, dla Kemosza, ohydy Moabitów, i dla Milkoma, obrzydliwości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sprofanował także wzniesienia kultyczne, znajdujące się naprzeciw Jerozolimy, po prawej stronie Góry Zniszczenia, które zbudował Salomon, król Izraela, ku czci Asztarty, ohydnej bogini Sydończyków, Kemosza, ohydnego boga Moabitów, i Milkoma, obrzydliwego boga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zbezcześcił wyżyny, które znajdowały się naprzeciw Jerozolimy po prawej stronie Góry Zgorszenia, a które zbudował Salomon, król izraelski, dla Asztoret, ohydy Sydonu, Kemosza, ohydy Moabu, i Milkoma, obrzydliwości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що перед лицем Єрусалиму, що з права гори Мосоата, який збудував Соломон цар Ізраїля для Астарти, мерзоти Сидонян, і для Хамоса, мерзоти Моава, і для Молхола, гидоти синів Аммона, цар збещестив.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zanieczyścił też wyżyny, położone po wschodniej stronie Jeruszalaim, na południe od góry zgorszenia, które dla Astarty – ohydy Cydończyków, Kemosza – ohydy Moabitów i dla Milkoma – wstrętnego bożka Ammonitów, zbudował król israelski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wyżyny znajdujące się naprzeciwko Jerozolimy, po prawej stronie Góry Zagłady, które Salomon, król Izraela, zbudował dla Asztarte, obrzydliwości Sydończyków, i dla Kemosza, obrzydliwości Moabu, i dla Milkoma, obrzydliwości synów Ammona, król uczynił nie nadającymi się do oddawania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Góry Oliwnej, </w:t>
      </w:r>
      <w:r>
        <w:rPr>
          <w:rtl/>
        </w:rPr>
        <w:t>הַר הַּזֵיתִים</w:t>
      </w:r>
      <w:r>
        <w:rPr>
          <w:rtl w:val="0"/>
        </w:rPr>
        <w:t xml:space="preserve"> , gra słów: namaszczenie – zagłada, </w:t>
      </w:r>
      <w:r>
        <w:rPr>
          <w:rtl/>
        </w:rPr>
        <w:t>מַׁשְחִית – מָׁשְחָה</w:t>
      </w:r>
      <w:r>
        <w:rPr>
          <w:rtl w:val="0"/>
        </w:rPr>
        <w:t xml:space="preserve"> , lub: </w:t>
      </w:r>
      <w:r>
        <w:rPr>
          <w:rtl/>
        </w:rPr>
        <w:t>הַר־הַּמַׁשְחִית – הַּמִׁשְחָה הַר</w:t>
      </w:r>
      <w:r>
        <w:rPr>
          <w:rtl w:val="0"/>
        </w:rPr>
        <w:t xml:space="preserve"> , nawiązująca do kultu obcych bóstw, &lt;x&gt;120 23:13&lt;/x&gt;L.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ohydy, ׁ</w:t>
      </w:r>
      <w:r>
        <w:rPr>
          <w:rtl/>
        </w:rPr>
        <w:t>שִּקֻץ</w:t>
      </w:r>
      <w:r>
        <w:rPr>
          <w:rtl w:val="0"/>
        </w:rPr>
        <w:t xml:space="preserve"> , προσόχθισμα.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obrzydliwości, ּ</w:t>
      </w:r>
      <w:r>
        <w:rPr>
          <w:rtl/>
        </w:rPr>
        <w:t>תֹועֵבָה</w:t>
      </w:r>
      <w:r>
        <w:rPr>
          <w:rtl w:val="0"/>
        </w:rPr>
        <w:t xml:space="preserve"> , lub: ohydy.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2024-05-01T01:33:41Z</dcterms:modified>
</cp:coreProperties>
</file>