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1"/>
        <w:gridCol w:w="1433"/>
        <w:gridCol w:w="64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Kazał również potłuc pomniki i powycinać aszery,* po czym wypełnił ich miejsce kośćmi ludzkimi.**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święte gaje.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Zob. wykopaliska z En Hatzewa, 32 km na pd zach od M. Martwego.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7:5&lt;/x&gt;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2024-05-01T09:08:55Z</dcterms:modified>
</cp:coreProperties>
</file>