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udał się do domu JAHWE, a wraz z nim wszyscy Judejczycy, wszyscy mieszkańcy Jerozolimy, kapłani i prorocy oraz cały lud od najmniejszego do największego. Tam w ich obecności* odczytał wszystkie słowa zwoju Przymierza, znalezionego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przy ich uszach l. głośno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2024-04-30T22:17:23Z</dcterms:modified>
</cp:coreProperties>
</file>