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Paschę dla JAHWE urządzono w Jerozolimie dopiero w osiemnastym roku (panowania) króla Jozjasza.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2024-05-01T10:59:25Z</dcterms:modified>
</cp:coreProperties>
</file>