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wymiótł również (ludzi radzących się) przodków* oraz duchów (zmarłych),** *** terafy**** i plugastwa, i wszystkie ohydy, które pojawiły się w ziemi judzkiej i w Jerozolimie. (Uczynił to) po to, aby nadać ważność słowom Prawa, zapisanym w zwoju, który kapłan Chilkiasz znalazł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tych, którzy radzą się przodków oraz duchów zmarłych, wytępił bożki domowe, plugawe bóstwa i wszystkie obrzydliwości, które pojawiły się w ziemi judzkiej i w Jerozolimie. Zrobił to, by uczynić zadość słowom Prawa, zapisanym w zwoju, znalezionym w świątyni JAHWE przez kapłana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czarowników, wróżbiarzy, posągi, bożki i wszystkie obrzydliwości, które widziano w ziemi Judy i w Jerozolimie, aby wypełnić słowa prawa napisane w księdze, którą znalazł kapłan Chilkiasz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wieszczków, i czarowników, i obrazy, i brzydkie bałwany, i wszystkie obrzydłości, co ich było widać w ziemi Judzkiej i w Jeruzalemie, wykorzenił Jozyjasz, aby wypełnił słowa zakonu napisane w księgach, które znalazł Helkijasz kapłan w dom 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pytony, i wieszczki, i wyobrażenia bałwanów, i plugastwa, i brzydliwości, które były w ziemi Judzkiej i w Jeruzalem zniósł Jozjasz, aby utwierdził słowa zakonu, które są napisane w księgach, które nalazł Helkiasz kapłan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zaklinaczy, wieszczków, posążki domowe bóstw, bożki i wszystkie ohydy, jakie widziało się w kraju Judy i w Jerozolimie, Jozjasz usunął, żeby w czyn zamienić słowa Prawa, spisane w księdze, którą znalazł kapłan Chilkiasz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też wróżbitów i czarodziejów, i bożki domowe, i bałwany, i wszystkie obrzydliwości, jakie pojawiły się w ziemi judzkiej i w Jeruzalemie, aby przywrócić ważność słowom zakonu, zapisanym w księdze, którą znalazł kapłan Chilkiasz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całkowicie usunął zaklinaczy i wróżbitów, terafim, bożki i wszystkie obrzydliwości, które widziano w ziemi Judy i w Jerozolimie, aby wprowadzić w życie nakazy Prawa spisane w księdze, którą kapłan Chilkiasz znalazł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także wywoływaczy duchów i zmarłych, domowe posążki bóstw, bożki i wszystkie inne ohydne bóstwa, które widziano w ziemi Judy i w Jerozolimie. Chciał bowiem wypełnić wymagania Prawa, zapisane w księdze, którą znalazł kapłan Chilkiasz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także wywoływaczy dusz zmarłych, wróżbiarzy, terafim, bożki i wszystkie ohydy, które można było widzieć w kraju Judy i w Jerozolimie, aby wypełnić słowa Prawa, zapisane w księdze, którą znalazł kapłan Chilkijjahu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Йосія знищив чародіїв і знахорів і терафінів і ідоли і всі мерзоти, що були в землі Юди і в Єрусалимі, щоб потвердити слова закону, записані в книзі, яку знайшов священик Хелкія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Jozjasz wytępił wieszczbiarzy, znachorów, bożki domowe, bałwany oraz wszystkie ohydy, które się ukazały na ziemi judzkiej i w Jeruszalaim; aby utwierdzić słowa Prawa, napisane w tym zwoju, który odnalazł kapłan Chilkia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media spirytystyczne oraz ludzi trudniących się przepowiadaniem wydarzeń, a także terafim i gnojowe bożki, i wszelkie obrzydliwości, które się pojawiły w ziemi judzkiej i w Jerozolimie, usunął Jozjasz, żeby wykonać słowa prawa zapisane w księdze, którą kapłan Chilkiasz znalazł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19:13-16&lt;/x&gt;; &lt;x&gt;450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bożki domowe.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2024-05-01T02:51:04Z</dcterms:modified>
</cp:coreProperties>
</file>