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tak wrócił do JAHWE całym swoim sercem i całą swoją duszą, i ze wszystkich swych sił, ściśle według Prawa Mojżesza; po nim też nie powstał już taki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2024-05-01T00:33:47Z</dcterms:modified>
</cp:coreProperties>
</file>