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Jehoachaz* miał dwadzieścia trzy lata, kiedy objął władzę, a panował w Jerozolimie trzy miesiące. Jego matka miała na imię Chamutal** (i była) córką Jeremiasza z Libny.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dwadzieścia trzy lata, kiedy został królem, a panował w Jerozolimie trzy miesiące. Jego matka miała na imię Chamutal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Jehoachaz miał dwadzieścia trzy lata, kiedy zaczął królować, i królował trzy miesiące w Jerozolimie. Jego matka miała na imię Chamutal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i trzy miał Joachaz, gdy królować począł, a trzy miesiące królował w Jeruzalemie. A imię matki jego było Chamutal, córka Jeremijaszowa z Lebny.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trzy lata miał Joachaz, gdy począł królować, a trzy miesiące królował w Jeruzalem; imię matki jego Amital, córka Jeremiaszowa z Lobny.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Joachaz miał dwadzieścia trzy lata, a trzy miesiące panował w Jerozolimie. Matka jego miała na imię Chamutal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gdy objął władzę królewską, a w Jeruzalemie panował trzy miesiące. Matka jego nazywała się Chamutal, była córką Jeremiasza, a pochodziła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gdy objął rządy, a panował w Jerozolimie trzy miesiące. Jego matka, córka Jeremiasza z Libny, miała na imię Chamutal.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 miał dwadzieścia trzy lata, kiedy wstąpił na tron i przez trzy miesiące panował w Jerozolimie. Jego matka miała na imię Chamutal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 miał dwadzieścia trzy lata, gdy zaczął panować. Trzy miesiące królował w Jerozolimie. Jego matka nazywała się Chamital [i była] córką Jirmejahu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Йоахаз був двадцять три літним сином, коли він зацарював і три місяці царював в Єрусалимі й імя його матері Амітал дочка Єремія з Лемни.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Joachaz, gdy objął rządy, miał dwadzieścia trzy lata, a panował trzy miesiące w Jeruszalaim. Zaś imię jego matki to Chamutal, córka Jeremjasza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gdy zaczął panować, a panował w Jerozolimie trzy miesiące. Jego matka miała na imię Chamutal i była córką Jeremiasza z Libny.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Jehoachaz, </w:t>
      </w:r>
      <w:r>
        <w:rPr>
          <w:rtl/>
        </w:rPr>
        <w:t>יְהֹואָחָז</w:t>
      </w:r>
      <w:r>
        <w:rPr>
          <w:rtl w:val="0"/>
        </w:rPr>
        <w:t xml:space="preserve"> , czyli: JHWH uchwycił, znany też jako Szallum, zob. &lt;x&gt;130 3:15&lt;/x&gt;; &lt;x&gt;300 22:11&lt;/x&gt;, panował w 609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Chamutal, </w:t>
      </w:r>
      <w:r>
        <w:rPr>
          <w:rtl/>
        </w:rPr>
        <w:t>חֲמּוטַל</w:t>
      </w:r>
      <w:r>
        <w:rPr>
          <w:rtl w:val="0"/>
        </w:rPr>
        <w:t xml:space="preserve"> , czyli: mój krewny jest rosą.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2024-05-01T02:07:31Z</dcterms:modified>
</cp:coreProperties>
</file>