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zwolnił następnie kapłanów [innych bóstw], których ustanowili królowie Judy, aby składali oni ofiary z kadzidła w świątynkach, w miastach Judy i w okolicach Jerozolimy. Podobnie pousuwał tych, którzy składali ofiary z kadzidła Baalowi, słońcu, księżycowi, gwiazdom zodiaku i całemu zastępowi ciał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urzędu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bałwochwalczych kapłanów, których ustanowili królowie Judy, aby palili kadzidło na wyżynach w miastach Judy i w okolicach Jerozolimy, oraz tych, którzy palili kadzidło Baalowi, słońcu, księżycowi, planetom i całemu zastępowi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z urzędu popów, których byli postanowili królowie Judzcy, aby kadzili po wyżynach w miastach Judzkich i około Jeruzalemu; przytem i onych, którzy kadzili Baalowi, słońcu i miesiącowi, i planetom, i wszystkiemu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wieszczki, które byli postanowili królowie Judzcy na ofiarowanie na wyżynach po mieściech Judzkich i około Jeruzalem; i te, którzy palili kadzenie Baalowi i słońcu, i księżycowi, i dwanaście znakom, i wszytkiemu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kapłanów pogańskich, których ustanowili królowie judzcy i którzy składali ofiary kadzielne na wyżynach, w miastach Judy i w okolicach Jerozolimy, oraz tych, którzy składali ofiary kadzielne Baalowi, słońcu, księżycowi, gwiazdozbiorom i 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z urzędu bałwochwalczych kapłanów, których ustanowili królowie judzcy, aby palili kadzidło na wzgórzach w osiedlach judzkich i wokoło Jeruzalemu, jak również tych, którzy palili kadzidło dla Baala, dla słońca, dla księżyca, dla gwiazd zodiaku i dla całego zastępu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urzędu kapłanów pogańskich ustanowionych przez królów Judy, którzy spalali ofiary na wyżynach w miastach judzkich i dookoła Jerozolimy, także tych, którzy palili ofiary Baalowi, słońcu, księżycowi, gwiazdozbiorom i całemu wojsku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kapłanów pogańskich, których mianowali królowie Judy, aby składali ofiary z kadzidła na wzniesieniach kultycznych, położonych w miastach Judy i wokół Jerozolimy - tych, którzy palili kadzidło w ofierze Baalowi, słońcu, księżycowi, planetom i wszystkim gwiazdom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fałszywych kapłanów, których ustanowili królowie Judy, [a którzy] składali ofiarę kadzidła na wyżynach, w miastach Judy i w okolicach Jerozolimy, i tych, którzy palili kadzidło Baalowi, Słońcu, Księżycowi, Planetom i wszystkim Zastępom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хомарімів, які дали царі Юди і приносили кадило на високих (місцях) і в містах Юди і довколішних (місцях) Єрусалиму, і тих, що кадили Ваалові і сонцеві і місяцю і мазуротам і всій небесній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także czarnych, których ustanowili królowie judzcy, gdy w judzkich miastach oraz w okolicach Jeruszalaim palono kadzidła na wyżynach; również tych, co palili kadzidła Baalowi, słońcu, księżycowi, gwiazdom i całemu zastępowi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urzędu kapłanów cudzoziemskich bogów, których ustanowili królowie Judy, by za ich sprawą wznosił się dym ofiarny na wyżynach w miastach Judy i w okolicach Jerozolimy, a także tych, za sprawą których wznosił się dym ofiarny dla Baala, dla słońca i dla księżyca, i dla gwiazdozbiorów zodiaku, i 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2024-05-01T09:34:02Z</dcterms:modified>
</cp:coreProperties>
</file>