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Poburzył także domy poświęconych,* ** którzy byli w domu JAHWE, gdzie kobiety tkały zasłony dla Aszery.***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współżyjących z wiernymi w ramach czynności religijnych. W tym przyp. może to też być rz zbiorczy ozn. poświęconych obojga płci. W G: łącznik, σύνδεσμος, może na skutek met.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23:18-19&lt;/x&gt;; &lt;x&gt;110 14:24&lt;/x&gt;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zasłony dla Aszery, ּ</w:t>
      </w:r>
      <w:r>
        <w:rPr>
          <w:rtl/>
        </w:rPr>
        <w:t>בָּתִים לָאֲׁשֵרָה</w:t>
      </w:r>
      <w:r>
        <w:rPr>
          <w:rtl w:val="0"/>
        </w:rPr>
        <w:t xml:space="preserve"> , tj. domy dla Aszery, chyba że chodzi o domy tymczasowe, czyli zasłony, namioty lub szaty dla podobizn bogini, pod. G, χεττιιν, co może być transliteracją ּ</w:t>
      </w:r>
      <w:r>
        <w:rPr>
          <w:rtl/>
        </w:rPr>
        <w:t>כֻּתָּנִים</w:t>
      </w:r>
      <w:r>
        <w:rPr>
          <w:rtl w:val="0"/>
        </w:rPr>
        <w:t xml:space="preserve"> , tuniki. Wg G L : szaty, στολας. Być może od arab. terminu o pod. znaczeniu, &lt;x&gt;120 23:7&lt;/x&gt;L.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2024-05-01T00:56:16Z</dcterms:modified>
</cp:coreProperties>
</file>