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wzniesienia, na których kadzili kapłani – od Geby* aż po Beer-Szebę. Zburzył także wzniesienia bóstw koźlęcych** *** u wejścia do bramy Jozuego, księcia miasta, po lewej stronie, gdy się wchodzi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 : wsp. Jaba, mała wieś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em. na: wzniesienia bóstw koźlęcych l. kozłów, l. satyrów, ּ</w:t>
      </w:r>
      <w:r>
        <w:rPr>
          <w:rtl/>
        </w:rPr>
        <w:t>בֵית הַּׂשְעִירִים</w:t>
      </w:r>
      <w:r>
        <w:rPr>
          <w:rtl w:val="0"/>
        </w:rPr>
        <w:t xml:space="preserve"> , zob. &lt;x&gt;30 17:7&lt;/x&gt;; &lt;x&gt;140 11:15&lt;/x&gt;; wg MT: wzniesienia bram, ּ</w:t>
      </w:r>
      <w:r>
        <w:rPr>
          <w:rtl/>
        </w:rPr>
        <w:t>בָמֹות הַּׁשְעָרִים</w:t>
      </w:r>
      <w:r>
        <w:rPr>
          <w:rtl w:val="0"/>
        </w:rPr>
        <w:t xml:space="preserve"> ; być może: odźwiernych, </w:t>
      </w:r>
      <w:r>
        <w:rPr>
          <w:rtl/>
        </w:rPr>
        <w:t>עֲרִים ־ הַׁשֹ</w:t>
      </w:r>
      <w:r>
        <w:rPr>
          <w:rtl w:val="0"/>
        </w:rPr>
        <w:t xml:space="preserve"> , &lt;x&gt;120 23:8&lt;/x&gt;L.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17:7&lt;/x&gt;;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2024-05-01T07:29:17Z</dcterms:modified>
</cp:coreProperties>
</file>