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wnuk Eliszamy, z rodu królewskiego, wraz z dziesięcioma ludźmi, i zabili Gedaliasza oraz Judejczyków i Chaldejczyków, stacjonujących przy 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Izmael, syn Netaniasza, syna Eliszamy, z rodu królewskiego, a z nim dziesięciu ludzi, i pobili Gedaliasza, i umarł, a także Żydów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dziesięć mężów z nim, i zabili Godolijasza, i umarł; także Żydów i Chaldejczyków,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 syn, Nataniaszów, syna Elisama, z nasienia królewskiego, i dziesięć mężów z nim, i zabili Godoliasza, który też umarł; ale i Żydy, i Chaldejczyki,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siódmego miesiąca przyszedł Izmael, syn Netaniasza, syna Eliszama, z rodu królewskiego, a z nim dziesięciu ludzi, i zabili Godoliasza oraz Judejczyków i Chaldejczyków, którzy byli z nim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 Eliszamy, z rodu królewskiego, wraz z dziesięcioma mężami i zabili Gedaliasza oraz Judejczyków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 Izmael, syn Netaniasza, syn Eliszamy, z królewskiego rodu, przyszedł, a z nim dziesięciu ludzi, i ugodzili Gedaliasza, tak że on zmarł, oraz Judejczyków i Chaldejczyków, którzy z nim przebywali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jednak, Izmael, syn Netaniasza, wnuk Eliszama, pochodzący z rodziny królewskiej, przyszedł z dziesięcioma ludźmi i zamordował Godoliasza oraz Judejczyków i Chaldejczyków, którzy przebywali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Jiszmael, syn Netanii, syn Eliszamy z rodu królewskiego, a z nim dziesięciu ludzi, weszli i zamordowali w Micpa Godoliasza - i umarł - Judejczyków i Chaldejczyków,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сьомому місяці прийшов Ізмаїл, син Натанія, сина Елісами з насіння царів і з ним десять мужів. І вдарили Ґодолія, і Юдеїв і Халдеїв, які були з ним в Массифаті,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 stało się, że przybył Iszmael, syn Nethanji, syna Eliszamy z królewskiego rodu, a z nim dziesięciu mężów, i zabili Gedalję na śmierć; a także Judejczyków i Kasdejczyków, którzy byli z nim w Micpie.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przyszedł Ismael, syn Netaniasza, syna Eliszamy z potomstwa królewskiego, a wraz z nim dziesięciu mężów i ugodzili Gedaliasza, tak iż umarł, jak również Żydów i Chaldejczyków, którzy byli z nim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2024-05-08T11:08:11Z</dcterms:modified>
</cp:coreProperties>
</file>