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6"/>
        <w:gridCol w:w="1949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więc: Zawołaj ją! Zawołał ją zatem i stanęła u wejścia.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2024-04-29T11:43:56Z</dcterms:modified>
</cp:coreProperties>
</file>