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kobieta poczęła i za rok o tej porze urodziła syna, o którym powiedział jej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kobieta ta poczęła i za rok o tej porze urodziła syna, o którym powiedział jej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kobieta poczęła i urodziła syna po roku o tej porze, jak jej 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poczęła niewiasta, i porodziła syna o onymże czasie po roku, jako jej był 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niewiasta, i porodziła syna tegoż czasu i godziny, którą 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poczęła i urodziła syna o tej samej porze, po roku, jak jej zapowiedział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 i za rok o tym czasie porodziła syna, jak powiedział do niej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 jednak i po roku, o tej samej porze, jak jej przepowiedział Elizeusz, 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poczęła i rok później urodziła syna, w tym czasie, który zapowiedział jej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poczęła i urodziła syna po roku o tym czasie, jak jej 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 зачала в лоні сина і породила в тому часі, як година, жива, як сказав до неї Елісей.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owa niewiasta poczęła i za rok, o tej samej porze urodziła syna – jak jej zapowiedział Elisza.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owa niewiasta stała się brzemienna i na drugi rok w tym wyznaczonym czasie urodziła syna, tak jak jej powiedział Elizeusz.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2024-04-29T11:24:25Z</dcterms:modified>
</cp:coreProperties>
</file>