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powiedział do niej: Co mogę dla ciebie uczynić?* Powiedz mi: Co masz jeszcze w domu? A ona na to: Twoja służąca nie ma nic poza flakonikiem** oliwy.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5:24-34&lt;/x&gt;; &lt;x&gt;480 7:24-30&lt;/x&gt;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flakonikiem, </w:t>
      </w:r>
      <w:r>
        <w:rPr>
          <w:rtl/>
        </w:rPr>
        <w:t>אָסוְך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2024-04-29T14:30:24Z</dcterms:modified>
</cp:coreProperties>
</file>