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kraju nastał głód i uczniowie proroccy siedzieli przed nim, powiedział do swojego sługi: Postaw na ogniu wielki kocioł i ugotuj dla tych uczniów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wrócił do Gilgal, a w tej ziemi panował głód. Gdy synowie proroków siedzieli przed nim, powiedział do swego sługi: Wstaw wielki kocioł i ugotuj zupę dla synów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Elizeusz do Galgal, a głód był w onej ziemi, i synowie proroccy mieszkali przy nim. Tedy rzekł do sługi swego: Przystaw garniec wielki, a uwarz kaszę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wrócił się do Galgal. A głód był w ziemi i synowie proroccy mieszkali przed nim. I rzekł jednemu z sług swoich: Przystaw garniec wielki a uwarz potrawę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A głód był w kraju. Gdy synowie proroccy siedzieli przed nim, rzekł do sługi swego: Nastaw wielki kocioł i ugotuj polewkę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głód nastał w kraju, Elizeusz powrócił do Gilgal. Gdy zaś uczniowie proroccy skupili się wokół niego, rzekł do swojego sługi: Postaw na ognisku największy kocioł i nagotuj strawy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Gilgal, a w kraju był głód. Gdy uczniowie proroków siedzieli przed nim, powiedział swemu słudze: Nastaw wielki kocioł i ugotuj zupę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Gilgal. W kraju panował właśnie głód. Kiedy grupa proroków siedziała przed nim, polecił swojemu słudze: „Wstaw wielki kocioł i ugotuj zupę dla tych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W kraju był głód. Gdy synowie proroków siedzieli przed nim, rzekł do swego sługi: - Nastaw wielki kocioł i ugotuj zupy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повернувся до Ґалґали, і (був) голод в землі, і сини пророків сиділи перед ним. І сказав Елісей свому слузі: Поклади великий баняк і звари їжу синам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znowu powrócił do Gilgalu, kiedy w kraju panował głód. A gdy przed nim siedzieli wychowankowie proroccy, powiedział do swego sługi: Postaw największy garnek i ugotuj potrawę dla wychowanków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wrócił do Gilgal, a w kraju była klęska głodu. Gdy siedzieli przed nim synowie proroccy, on po jakimś czasie rzekł do swego sługi: ”Postaw ten duży kocioł i ugotuj potrawę dla synów prorockich”.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2024-04-29T13:24:22Z</dcterms:modified>
</cp:coreProperties>
</file>