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wrócił do Gilgal, a w ziemi nastał głód i uczniowie proroccy siedzieli przed nim, powiedział do swojego sługi: Postaw na ogniu duży kocioł i ugotuj potrawę dla uczniów prorockich.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2024-04-29T09:07:34Z</dcterms:modified>
</cp:coreProperties>
</file>