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Weźcie więc mąki. Po czym wsypał* ją do kotła i powiedział: Rozlej to dla ludzi. Zjedli więc i nie było w kotle już nic szkodliwego.**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wsypał : wg G Tg S: wsypcie.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2:19-22&lt;/x&gt;; &lt;x&gt;480 16:18&lt;/x&gt;;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2024-04-29T13:44:32Z</dcterms:modified>
</cp:coreProperties>
</file>