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Baal-Szalisza* przyszedł zaś pewien człowiek i przyniósł dla męża Bożego chleb** z pierwocin, dwadzieścia jęczmiennych chlebów i plony ogrodu*** w płachcie.**** A (on) powiedział: Daj to ludziom i niech jedzą.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Baal-Szalisza : identyfikowane z Kfar Tilt, 20 km na zach od Sychem, zob. &lt;x&gt;90 9:4&lt;/x&gt;.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chleb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plony ogrodu, ּ</w:t>
      </w:r>
      <w:r>
        <w:rPr>
          <w:rtl/>
        </w:rPr>
        <w:t>כַרְמֶל</w:t>
      </w:r>
      <w:r>
        <w:rPr>
          <w:rtl w:val="0"/>
        </w:rPr>
        <w:t xml:space="preserve"> , lub: warzywa.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płachta, </w:t>
      </w:r>
      <w:r>
        <w:rPr>
          <w:rtl/>
        </w:rPr>
        <w:t>צִּקָֹלן</w:t>
      </w:r>
      <w:r>
        <w:rPr>
          <w:rtl w:val="0"/>
        </w:rPr>
        <w:t xml:space="preserve"> , hl, (1) pod. Tg, (2) świeże kłosy; (3) wg G: placki z zapraw owocowych, παλάθας; em. na: owoców z jego ogrodu, </w:t>
      </w:r>
      <w:r>
        <w:rPr>
          <w:rtl/>
        </w:rPr>
        <w:t>צקלנו כרמלו ־ וב</w:t>
      </w:r>
      <w:r>
        <w:rPr>
          <w:rtl w:val="0"/>
        </w:rPr>
        <w:t xml:space="preserve"> , &lt;x&gt;120 4:42&lt;/x&gt;L.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2024-04-29T09:09:03Z</dcterms:modified>
</cp:coreProperties>
</file>