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0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to zatem przed nich,* a (oni) jedli i jeszcze zostawili** – zgodnie ze Słowem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Rozdał to zatem wszystkim, a oni jedli i jeszcze zostało —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więc przed nimi, a ci jedli i jeszcze zostawili, według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położył przed nie; i jedli, a zbyło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położył przed nie, którzy jedli, i zbyło według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więc to przed nimi, a ci jedli i pozostawili resztki -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to dał, najedli się i jeszcze zostawili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więc przed nimi, a oni jedli i pozostawili resztki,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je zatem między nimi, a oni rzeczywiście najedli się i pozostawili resztki,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więc przed nimi. Jedli i [jeszcze] zostawili [resztki] - według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поїли і осталося за Господним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 nimi położył, posilili się i zostawili, według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położył to przed nimi, a oni jedli i zostały im resztki, zgodnie ze słowem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 to zatem przed nich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14:20&lt;/x&gt;; &lt;x&gt;480 6:30-44&lt;/x&gt;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2024-04-29T13:29:47Z</dcterms:modified>
</cp:coreProperties>
</file>