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przemówili do niego: Ojcze!* Gdyby prorok nakazał ci wielką rzecz, czy nie uczyniłbyś tego? Tym bardziej, gdy ci powiedział: Wykąp się – i bądź czysty!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2024-04-29T06:05:06Z</dcterms:modified>
</cp:coreProperties>
</file>