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Gehazi, sługa Elizeusza, męża Bożego,* powiedział (sobie): Oto mój pan oszczędził Naamana, tego Aramejczyka. Nie przyjął z jego ręki tego, co przywiózł. Jak żyje JAHWE, że pobiegnę za nim i wezmę coś od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pomyślał sobie: Mój pan oszczędził tego Aramejczyka Naamana. Nie wziął od niego nic z tego, co mu przywiózł. Jak żyje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powiedział: Oto mój pan oszczędził tego Naamana, Syryjczyka, nie przyjmując z jego rąk tego, co przywiózł. Jak żyje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Giezy, sługa Elizeusza, męża Bożego: Oto nie dopuścił pan mój temu Naamanowi Syryjskiemu, aby dał z ręki swej, co był przywiózł; jako żywy Pan, że pobieżę za nim, a wezmę 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Giezy sługa męża Bożego: Sfolgował pan mój Naamanowi, temu Syryjczykowi, że nie wziął od niego, co przyniósł. Żywie JAHWE, że pobieżę za nim i wezmę 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Gechazi, sługa Elizeusza, męża Bożego, powiedział sobie: Oto mój pan oszczędził tego Aramejczyka, Naamana, nie przyjmując od niego rzeczy, które przyniósł. Na życie Pana - pobiegnę za nim i wezmę od niego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pomyślał sobie: Oto mój pan oszczędził Naamana, tego Aramejczyka, nie przyjmując od niego nic z tego, co przywiózł. Jako żyje Pan,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Gechazi, sługa Elizeusza, męża Bożego, powiedział do siebie: Przecież mój pan uratował Naamana, Aramejczyka, a nie przyjął od niego tego, co on przyniósł: Na życie JAHWE, pobiegnę za nim i wezmę coś od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Gechazi, sługa Elizeusza, człowieka Bożego, pomyślał sobie: „Cóż to, mój pan oszczędził tego Aramejczyka, Naamana, nie przyjmując od niego tego, co przyniósł. Przysięgam na JAHWE: pobiegnę zaraz za nim i wezmę coś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Gechazi, sługa Elizeusza, męża Bożego, powiedział [sobie]: - Oto mój pan oszczędził Naamana, tego Aramejczyka, odmawiając przyjęcia tego, co przyniósł. Na żyjącego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Ґіезій слуга Елісея: Ось мій пан пощадив цього Немана Сирійця, щоб не взяти з його руки те, що він приніс. Хай живе Господь, хіба не побіжу за ним і візьму щось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Giechazy, sługa Bożego męża Eliszy, pomyślał sobie: Oto mój pan oszczędził tego Aramejczyka Naamana i nie przyjął od niego tego, co przyniósł. Żywym jest WIEKUISTY! Muszę za nim pobiec i coś od niego dostać!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Gechazi, sługa Elizeusza, męża prawdziwego Boga, rzekł: ”Oto mój pan oszczędził Naamana, tego Syryjczyka, nie przyjmując z jego ręki niczego, co przyniósł. Jako żyje JAHWE, pobiegnę za nim i coś od niego wezmę”.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2024-04-29T01:28:57Z</dcterms:modified>
</cp:coreProperties>
</file>