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(Gehazi) przyszedł i stawił się u swego pana. Elizeusz zapytał go: Skąd to, Gehazi? A on na to: Twój sługa nie wychodził ani tu, ani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Gehazi natomiast znów zjawił się u swojego pana. Skąd przychodzisz, Gehazi? — zapytał Elizeusz. A on na to: Twój sługa nigdzie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wszedł i stanął przed swoim panem. Elizeusz zapytał go: Skąd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wracasz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Gehazi? Odpowiedział: Twój sługa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przyszedłszy stanął przed panem swym. I rzekł do niego Elizeusz: Skądże Giezy? A on odpowiedział: Nie chodził nigdzie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wszedszy, stanął przed panem swym. I rzekł Elizeusz: Skąd idziesz Giezy? A on odpowiedział: Nie chodził nigdzie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 i stawił się przed swoim panem, a Elizeusz zapytał go: Skąd ty idziesz, Gechazi? Odparł: Sługa twój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poszedł, aby stawić się przed swoim panem. I zapytał go Elizeusz: Skąd wracasz, Gehazi? A on na to: Twój sługa nigdzie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przyszedł i stanął przed swoim panem. Wtedy Elizeusz zapytał go: Skąd to przychodzisz, Gechazi? Odpowiedział: Twój sługa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przyszedł do swojego pana. Zapytał go Elizeusz: „Gdzie byłeś Gechazi?”. On zaś odparł: „Twój sługa nigdzie nie wychodził”.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przyszedł i posługiwał swojemu panu. Elizeusz zapytał go: - Gechazi, skąd [przychodzisz]? Odpowiedział: - Sługa twój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 і став перед своїм паном. І сказав до нього Елісей: Звідки ти, Ґіезіє? І сказав Ґіезій: Твій раб не ходив ні сюди ні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i stanął przed swoim panem. A Elisza go zapytał: Skąd to wracasz, Giechazy? Więc odpowiedział: Twój sługa nigdzie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przyszedł i stanął koło swego pana. A Elizeusz rzekł do niego: ”Skąd przyszedłeś, Gechazi?” Lecz on odrzekł: ”Sługa twój nigdzie nie wychodził”.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2024-04-29T05:56:34Z</dcterms:modified>
</cp:coreProperties>
</file>