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proroccy zaś powiedzieli do Elizeusza: Oto (zauważ), prosimy, że miejsce, w którym przed tobą* siadamy,** jest dla nas za ciasne.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לְפָנֶיָך</w:t>
      </w:r>
      <w:r>
        <w:rPr>
          <w:rtl w:val="0"/>
        </w:rPr>
        <w:t xml:space="preserve"> , lub: przy tobie, co może ozn. przywódczą rolę Elizeusza, por. &lt;x&gt;120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którym  przy  tobie  mieszkamy; może zatem chodzić o miejsce spotkań lub o miejsce zamieszkania.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2024-05-19T02:01:40Z</dcterms:modified>
</cp:coreProperties>
</file>