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posługujący* mężowi Bożemu** wstał i chciał wyjść, oto miasto było otoczone wojskiem, konnicą i rydwanami. Wówczas jego sługa powiedział do niego: Ach, mój panie! Jak mamy postąpić?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 mężowi Bożemu wstał i chciał wyjść na zewnątrz, zauważył, że miasto otaczają wojska, konnica i rydwany. Wówczas sługa Elizeusza wykrzyknął: Ach, mój panie! Co my teraz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wcześnie rano i wyszedł, oto wojsko otoczyło miasto razem z końmi i rydwanami. Jego sługa powiedział do niego: Ach, mój panie!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rano sługa męża Bożego, wyszedł, a oto wojsko otoczyło miasto, i konie, i wozy. I rzekł sługa jego do niego: Ach panie mój!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 sługa męża Bożego, wyszedszy ujźrzał wojsko około miasta i konie, i wozy, i powiedział mu, rzekąc: Ach, ach, ach, panie mój, co uczyniemy?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rano i wyszedł, oto wojsko razem z końmi i rydwanami otaczało miasto. Wtedy sługa jego powiedział do niego: Ach,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wczesnym rankiem sługa męża Bożego wstał i chciał wyjść, oto miasto otaczało wojsko, konnica i wozy wojenne. Rzekł więc jego sługa do niego: Biada, panie mój! Jak postąpimy?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wczesnym rankiem sługa męża Bożego wstał i wyszedł, a oto wojsko wraz z końmi i rydwanami znajdowało się wokół miasta. Odezwał się więc do niego jego sługa: Ach,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człowieka Bożego wstał wcześnie rano, zobaczył, że miasto otoczone jest wojskiem z końmi i rydwanami. Zawołał więc do niego: „Ach, panie mój, cóż teraz zrobimy?”.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męża Bożego wstał rano i wyszedł. I oto [zobaczył] wojsko otaczające miasto, konie i rydwany. [Wówczas] sługa jego zawołał na niego: - Ach!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збудився вранці слуга Елісея, щоб встати, і вийшов, і ось сила і кінь і колісниця окружила місто, і сказав слуга до нього: О пане, що зробимо?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sługa Bożego męża wstał wczesnym rankiem i wyszedł, oto wojsko otaczało dokoła miasto, wraz z końmi oraz wojennymi wozami. Więc sługa do niego powiedział: Biada, mój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usługujący mężowi prawdziwego Boga wstał wczesnym rankiem i wyszedł, oto miasto było otoczone przez wojsko z końmi i rydwanami wojennymi. Jego sługa niezwłocznie rzekł do niego: ”Ach, mój panie! Co zrobimy?”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posługujący, </w:t>
      </w:r>
      <w:r>
        <w:rPr>
          <w:rtl/>
        </w:rPr>
        <w:t>מְׁשָרֵת</w:t>
      </w:r>
      <w:r>
        <w:rPr>
          <w:rtl w:val="0"/>
        </w:rPr>
        <w:t xml:space="preserve"> (meszaret), ptc. pi.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mężowi Bożemu : wg G: Elizeuszowi.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2024-05-26T19:42:24Z</dcterms:modified>
</cp:coreProperties>
</file>