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powiedział: Zechciej – prosimy – i ty pójść ze swoimi sługami! Odpowiedział: Ja też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zapytał: Czy nie zechciałbyś pójść ze swoimi sługami? Elizeusz przystał na to: Dobrze, ja też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powiedział: Racz, proszę, pójść ze swoimi sługami. Odpowiedział: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nich: Pójdź proszę i ty z sługami twoimi. A on rzekł: I ja pójdę;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nich: Pódźże i ty z sługami twymi. Odpowiedział: Ja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odezwał się: Racz, proszę, iść razem ze sługami twoimi. Odpowiedział: Pójdę,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rzekł: Racz i ty pójść ze swoimi sługami! A on odpowiedział: Owszem,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poprosił: Zechciej pójść ze swoimi sługami. Odpowiedział: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poprosił: „Czy nie zechciałbyś pójść ze swoimi sługami?”. On zaś odpowiedział: „Dobrze, pójdę”.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poprosił: - Racz pójść ze swoimi sługami. Odpowiedział: - Ja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один: Лагідно іди з твоїми рабами. І сказав: Я піду.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nich prosił: Chciej łaskawie pójść ze swoimi sługami. Więc odpowiedział: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powiedział jeszcze: ”Chodź, proszę, i udaj się, ze swymi sługami”. Na to rzekł: ”Pójdę”.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2024-05-18T23:34:26Z</dcterms:modified>
</cp:coreProperties>
</file>