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powiedział: Zechciej – prosimy – i ty pójść ze swoimi sługami! Odpowiedział: Ja też pójdę.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2024-05-26T13:35:36Z</dcterms:modified>
</cp:coreProperties>
</file>