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z nimi, a gdy przybyli nad Jordan, zaczęli ścinać drzewa.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2024-05-19T02:58:25Z</dcterms:modified>
</cp:coreProperties>
</file>