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9"/>
        <w:gridCol w:w="6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Boży zapytał: Gdzie wpadła? A gdy mu wskazał miejsce, uciął kij,* wrzucił go tam i sprawił, że siekiera wypłynęła.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kij, </w:t>
      </w:r>
      <w:r>
        <w:rPr>
          <w:rtl/>
        </w:rPr>
        <w:t>עֵץ</w:t>
      </w:r>
      <w:r>
        <w:rPr>
          <w:rtl w:val="0"/>
        </w:rPr>
        <w:t xml:space="preserve"> (‘ets), lub: drąg, drzewo, pod. w G, ξύλον.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2024-05-26T10:12:41Z</dcterms:modified>
</cp:coreProperties>
</file>