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7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Podnieś ją sobie! On zaś wyciągnął rękę i chwycił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ją sobie! — polecił. Ten zaś wyciągnął rękę i chwycił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sobie. Wyciągnął więc rękę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Weźmij ją sobie; który ściągnąwszy rękę swą, 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weźmiż. Który ściągnął rękę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Wyjmij [ją] sobie! On zaś wyciągnąwszy rękę, chwycił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Podnieś ją sobie! Ten zaś, sięgnąwszy ręką, pochwycił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ją sobie! Wyciągnął więc rękę i ją 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rozkazał: „Wyjmij ją sobie”. Tamten wyciągnął rękę i złapał siekierę.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rzekł: - Wyjmij [ją] sobie. Wyciągnął rękę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Візьми собі. І той простягнув свою руку і взяв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Podnieś je sobie! Zatem wyciągnął swoją rękę i je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”Zabierz ją sobie”. On od razu wyciągnął rękę i wziął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2024-05-19T02:58:09Z</dcterms:modified>
</cp:coreProperties>
</file>