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mąż Boży* słał do króla Izraela** wiadomość: Strzeż się przechodzenia przez to miejsce, gdyż tam obozują*** Aramejczycy.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mąż Boży : wg G: Elizeusz.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Może chodzić o króla Jehorama; Jehoram, </w:t>
      </w:r>
      <w:r>
        <w:rPr>
          <w:rtl/>
        </w:rPr>
        <w:t>יְהֹורָם</w:t>
      </w:r>
      <w:r>
        <w:rPr>
          <w:rtl w:val="0"/>
        </w:rPr>
        <w:t xml:space="preserve"> , czyli: JHWH jest wywyższony, 848-842 r. p. Chr., zob. &lt;x&gt;120 3:2-3&lt;/x&gt;, 13.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obozują, </w:t>
      </w:r>
      <w:r>
        <w:rPr>
          <w:rtl/>
        </w:rPr>
        <w:t>נְחִּתִים</w:t>
      </w:r>
      <w:r>
        <w:rPr>
          <w:rtl w:val="0"/>
        </w:rPr>
        <w:t xml:space="preserve"> , hl, em. na: kryją się, </w:t>
      </w:r>
      <w:r>
        <w:rPr>
          <w:rtl/>
        </w:rPr>
        <w:t>חְּבִים ־נֶ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2024-05-26T19:43:09Z</dcterms:modified>
</cp:coreProperties>
</file>