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0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Kroczył on drogą domu Achaba i czynił to, co złe w oczach JAHWE, tak jak dom Achaba, gdyż był zięciem domu Achaba.*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był zięciem (...) Achaba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2024-05-05T05:50:04Z</dcterms:modified>
</cp:coreProperties>
</file>